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E001" w14:textId="36A6DB17" w:rsidR="004B4D75" w:rsidRDefault="00A6559D">
      <w:pPr>
        <w:spacing w:before="56"/>
        <w:ind w:left="1810" w:right="2075"/>
        <w:jc w:val="center"/>
        <w:rPr>
          <w:sz w:val="25"/>
        </w:rPr>
      </w:pPr>
      <w:r>
        <w:rPr>
          <w:sz w:val="25"/>
        </w:rPr>
        <w:t>СОГЛАСИЕ</w:t>
      </w:r>
      <w:r>
        <w:rPr>
          <w:spacing w:val="-5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-5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4"/>
          <w:sz w:val="25"/>
        </w:rPr>
        <w:t xml:space="preserve"> </w:t>
      </w:r>
      <w:r>
        <w:rPr>
          <w:sz w:val="25"/>
        </w:rPr>
        <w:t>ДАННЫХ</w:t>
      </w:r>
    </w:p>
    <w:p w14:paraId="141D6C7E" w14:textId="77777777" w:rsidR="004B4D75" w:rsidRDefault="004B4D75">
      <w:pPr>
        <w:pStyle w:val="a3"/>
        <w:spacing w:before="3"/>
        <w:ind w:left="0" w:firstLine="0"/>
        <w:jc w:val="left"/>
        <w:rPr>
          <w:sz w:val="18"/>
        </w:rPr>
      </w:pPr>
    </w:p>
    <w:p w14:paraId="47D7E75A" w14:textId="0A2A191A" w:rsidR="004B4D75" w:rsidRDefault="00E27587">
      <w:pPr>
        <w:pStyle w:val="a3"/>
        <w:tabs>
          <w:tab w:val="left" w:pos="9217"/>
        </w:tabs>
        <w:spacing w:before="89" w:line="295" w:lineRule="exact"/>
        <w:ind w:left="789" w:firstLine="0"/>
        <w:jc w:val="left"/>
      </w:pPr>
      <w:r>
        <w:pict w14:anchorId="689649F0">
          <v:line id="_x0000_s2288" style="position:absolute;left:0;text-align:left;z-index:251666432;mso-position-horizontal-relative:page;mso-width-relative:page;mso-height-relative:page" from="97.4pt,19.1pt" to="544.2pt,19.1pt" strokeweight=".18753mm">
            <w10:wrap anchorx="page"/>
          </v:line>
        </w:pict>
      </w:r>
      <w:r w:rsidR="00A6559D">
        <w:t>Я,</w:t>
      </w:r>
      <w:r w:rsidR="00A6559D">
        <w:tab/>
      </w:r>
      <w:r w:rsidR="001B466D">
        <w:t xml:space="preserve">          </w:t>
      </w:r>
      <w:proofErr w:type="gramStart"/>
      <w:r w:rsidR="001B466D">
        <w:t xml:space="preserve">  ,</w:t>
      </w:r>
      <w:proofErr w:type="gramEnd"/>
    </w:p>
    <w:p w14:paraId="40D34FC5" w14:textId="77777777" w:rsidR="004B4D75" w:rsidRDefault="00A6559D">
      <w:pPr>
        <w:spacing w:line="191" w:lineRule="exact"/>
        <w:ind w:left="1810" w:right="1514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родителя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(законного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представителя)</w:t>
      </w:r>
    </w:p>
    <w:p w14:paraId="05A81DE0" w14:textId="77777777" w:rsidR="004B4D75" w:rsidRDefault="00A6559D">
      <w:pPr>
        <w:pStyle w:val="a3"/>
        <w:tabs>
          <w:tab w:val="left" w:pos="3102"/>
          <w:tab w:val="left" w:pos="10026"/>
        </w:tabs>
        <w:spacing w:before="109" w:line="297" w:lineRule="exact"/>
        <w:ind w:left="789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14:paraId="1D8EBDAB" w14:textId="6F24448D" w:rsidR="004B4D75" w:rsidRDefault="00A6559D">
      <w:pPr>
        <w:tabs>
          <w:tab w:val="left" w:pos="5821"/>
        </w:tabs>
        <w:spacing w:line="194" w:lineRule="exact"/>
        <w:ind w:left="1724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2"/>
          <w:sz w:val="17"/>
        </w:rPr>
        <w:t xml:space="preserve"> </w:t>
      </w:r>
      <w:proofErr w:type="gramStart"/>
      <w:r>
        <w:rPr>
          <w:i/>
          <w:sz w:val="17"/>
        </w:rPr>
        <w:t>номер)</w:t>
      </w:r>
      <w:r w:rsidR="001B466D">
        <w:rPr>
          <w:i/>
          <w:sz w:val="17"/>
        </w:rPr>
        <w:t xml:space="preserve">   </w:t>
      </w:r>
      <w:proofErr w:type="gramEnd"/>
      <w:r w:rsidR="001B466D">
        <w:rPr>
          <w:i/>
          <w:sz w:val="17"/>
        </w:rPr>
        <w:t xml:space="preserve">                                                                           </w:t>
      </w:r>
      <w:r>
        <w:rPr>
          <w:i/>
          <w:sz w:val="17"/>
        </w:rPr>
        <w:t>(когда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выдан)</w:t>
      </w:r>
    </w:p>
    <w:p w14:paraId="45177266" w14:textId="77777777" w:rsidR="001B466D" w:rsidRDefault="00A6559D">
      <w:pPr>
        <w:pStyle w:val="a3"/>
        <w:tabs>
          <w:tab w:val="left" w:pos="10063"/>
          <w:tab w:val="left" w:pos="10114"/>
        </w:tabs>
        <w:spacing w:before="109"/>
        <w:ind w:left="789" w:right="788" w:firstLine="0"/>
        <w:jc w:val="left"/>
        <w:rPr>
          <w:spacing w:val="-62"/>
        </w:rPr>
      </w:pPr>
      <w:r>
        <w:t>адрес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2"/>
        </w:rPr>
        <w:t xml:space="preserve"> </w:t>
      </w:r>
    </w:p>
    <w:p w14:paraId="3B935B0F" w14:textId="77777777" w:rsidR="001B466D" w:rsidRDefault="001B466D">
      <w:pPr>
        <w:pStyle w:val="a3"/>
        <w:tabs>
          <w:tab w:val="left" w:pos="10063"/>
          <w:tab w:val="left" w:pos="10114"/>
        </w:tabs>
        <w:spacing w:before="109"/>
        <w:ind w:left="789" w:right="788" w:firstLine="0"/>
        <w:jc w:val="left"/>
        <w:rPr>
          <w:spacing w:val="-62"/>
        </w:rPr>
      </w:pPr>
    </w:p>
    <w:p w14:paraId="080F11CE" w14:textId="063C1E89" w:rsidR="004B4D75" w:rsidRDefault="00A6559D">
      <w:pPr>
        <w:pStyle w:val="a3"/>
        <w:tabs>
          <w:tab w:val="left" w:pos="10063"/>
          <w:tab w:val="left" w:pos="10114"/>
        </w:tabs>
        <w:spacing w:before="109"/>
        <w:ind w:left="789" w:right="788" w:firstLine="0"/>
        <w:jc w:val="left"/>
      </w:pPr>
      <w:r>
        <w:t>даю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 xml:space="preserve">в  </w:t>
      </w:r>
      <w:r>
        <w:rPr>
          <w:w w:val="99"/>
          <w:u w:val="single"/>
        </w:rPr>
        <w:t xml:space="preserve"> </w:t>
      </w:r>
      <w:r w:rsidR="001B466D">
        <w:rPr>
          <w:w w:val="99"/>
          <w:u w:val="single"/>
        </w:rPr>
        <w:t xml:space="preserve">                   </w:t>
      </w:r>
      <w:r w:rsidR="001F3F76" w:rsidRPr="001F3F76">
        <w:rPr>
          <w:b/>
          <w:bCs/>
          <w:w w:val="99"/>
          <w:u w:val="single"/>
        </w:rPr>
        <w:t>ЧОУ СОШ ИНДРА</w:t>
      </w:r>
      <w:r>
        <w:rPr>
          <w:u w:val="single"/>
        </w:rPr>
        <w:tab/>
      </w:r>
      <w:r>
        <w:rPr>
          <w:u w:val="single"/>
        </w:rPr>
        <w:tab/>
      </w:r>
    </w:p>
    <w:p w14:paraId="452AC6A8" w14:textId="38A8B2E8" w:rsidR="004B4D75" w:rsidRDefault="001B466D">
      <w:pPr>
        <w:spacing w:line="186" w:lineRule="exact"/>
        <w:ind w:left="1810" w:right="622"/>
        <w:jc w:val="center"/>
        <w:rPr>
          <w:i/>
          <w:sz w:val="17"/>
        </w:rPr>
      </w:pPr>
      <w:r>
        <w:rPr>
          <w:i/>
          <w:sz w:val="17"/>
        </w:rPr>
        <w:t xml:space="preserve">                                                     </w:t>
      </w:r>
      <w:r w:rsidR="00A6559D">
        <w:rPr>
          <w:i/>
          <w:sz w:val="17"/>
        </w:rPr>
        <w:t>(наименование</w:t>
      </w:r>
      <w:r w:rsidR="00A6559D">
        <w:rPr>
          <w:i/>
          <w:spacing w:val="-3"/>
          <w:sz w:val="17"/>
        </w:rPr>
        <w:t xml:space="preserve"> </w:t>
      </w:r>
      <w:r w:rsidR="00A6559D">
        <w:rPr>
          <w:i/>
          <w:sz w:val="17"/>
        </w:rPr>
        <w:t>организации)</w:t>
      </w:r>
    </w:p>
    <w:p w14:paraId="211FE790" w14:textId="199AF602" w:rsidR="001B466D" w:rsidRDefault="00A6559D" w:rsidP="001B466D">
      <w:pPr>
        <w:pStyle w:val="a3"/>
        <w:spacing w:before="114"/>
        <w:ind w:left="222" w:right="855" w:firstLine="567"/>
        <w:jc w:val="center"/>
      </w:pPr>
      <w:r>
        <w:t>персональных</w:t>
      </w:r>
      <w:r>
        <w:rPr>
          <w:spacing w:val="33"/>
        </w:rPr>
        <w:t xml:space="preserve"> </w:t>
      </w:r>
      <w:r>
        <w:t xml:space="preserve">данных  </w:t>
      </w:r>
      <w:r>
        <w:rPr>
          <w:spacing w:val="-24"/>
        </w:rPr>
        <w:t xml:space="preserve"> </w:t>
      </w:r>
      <w:r w:rsidR="001B466D">
        <w:rPr>
          <w:w w:val="99"/>
          <w:u w:val="single"/>
        </w:rPr>
        <w:t>___________________________________________________</w:t>
      </w:r>
      <w:r>
        <w:t xml:space="preserve"> </w:t>
      </w:r>
      <w:r w:rsidR="001B466D">
        <w:t xml:space="preserve">  </w:t>
      </w:r>
    </w:p>
    <w:p w14:paraId="1C2A9557" w14:textId="499B706F" w:rsidR="001B466D" w:rsidRDefault="001B466D" w:rsidP="001B466D">
      <w:pPr>
        <w:pStyle w:val="a3"/>
        <w:tabs>
          <w:tab w:val="left" w:pos="10427"/>
        </w:tabs>
        <w:ind w:left="221" w:right="488" w:firstLine="567"/>
        <w:jc w:val="center"/>
        <w:rPr>
          <w:spacing w:val="1"/>
        </w:rPr>
      </w:pPr>
      <w:r>
        <w:rPr>
          <w:i/>
          <w:sz w:val="17"/>
          <w:szCs w:val="22"/>
        </w:rPr>
        <w:t xml:space="preserve">  </w:t>
      </w:r>
      <w:r w:rsidR="00A6559D" w:rsidRPr="001B466D">
        <w:rPr>
          <w:i/>
          <w:sz w:val="17"/>
          <w:szCs w:val="22"/>
        </w:rPr>
        <w:t>(указать, кого),</w:t>
      </w:r>
    </w:p>
    <w:p w14:paraId="1513E510" w14:textId="1C3C1B7C" w:rsidR="004B4D75" w:rsidRDefault="00A6559D">
      <w:pPr>
        <w:pStyle w:val="a3"/>
        <w:tabs>
          <w:tab w:val="left" w:pos="10427"/>
        </w:tabs>
        <w:spacing w:before="114"/>
        <w:ind w:left="222" w:right="488" w:firstLine="567"/>
      </w:pP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 w:rsidR="001B466D">
        <w:t>к</w:t>
      </w:r>
      <w:r>
        <w:t xml:space="preserve"> 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-62"/>
        </w:rPr>
        <w:t xml:space="preserve"> </w:t>
      </w:r>
      <w:r>
        <w:t>персональных данных: фамилия, имя, отчество; пол; гражданство; реквизиты документа,</w:t>
      </w:r>
      <w:r>
        <w:rPr>
          <w:spacing w:val="1"/>
        </w:rPr>
        <w:t xml:space="preserve"> </w:t>
      </w:r>
      <w:r>
        <w:t>удостоверяющего личность; наименование образовательной организации, в которой мною</w:t>
      </w:r>
      <w:r>
        <w:rPr>
          <w:spacing w:val="1"/>
        </w:rPr>
        <w:t xml:space="preserve"> </w:t>
      </w:r>
      <w:r>
        <w:t>осваиваются образовательные программы основного общего образования; номер класса</w:t>
      </w:r>
      <w:r>
        <w:rPr>
          <w:spacing w:val="1"/>
        </w:rPr>
        <w:t xml:space="preserve"> </w:t>
      </w:r>
      <w:r>
        <w:t>(при наличии); форма обучения; перечень учебных предметов, выбранных мною для сдачи</w:t>
      </w:r>
      <w:r>
        <w:rPr>
          <w:spacing w:val="1"/>
        </w:rPr>
        <w:t xml:space="preserve"> </w:t>
      </w:r>
      <w:r>
        <w:t>государственной итоговой аттестации по образовательным программам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(ГИА),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ГИА;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детей-инвалидов или инвалидов; отнесение меня к категории</w:t>
      </w:r>
      <w:r>
        <w:rPr>
          <w:spacing w:val="1"/>
        </w:rPr>
        <w:t xml:space="preserve"> </w:t>
      </w:r>
      <w:r>
        <w:t>лиц,</w:t>
      </w:r>
      <w:r>
        <w:rPr>
          <w:spacing w:val="43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специальных</w:t>
      </w:r>
      <w:r>
        <w:rPr>
          <w:spacing w:val="44"/>
        </w:rPr>
        <w:t xml:space="preserve"> </w:t>
      </w:r>
      <w:r>
        <w:t>учебно-воспитательных</w:t>
      </w:r>
      <w:r>
        <w:rPr>
          <w:spacing w:val="44"/>
        </w:rPr>
        <w:t xml:space="preserve"> </w:t>
      </w:r>
      <w:r>
        <w:t>учреждениях</w:t>
      </w:r>
      <w:r>
        <w:rPr>
          <w:spacing w:val="44"/>
        </w:rPr>
        <w:t xml:space="preserve"> </w:t>
      </w:r>
      <w:r>
        <w:t>закрытого</w:t>
      </w:r>
      <w:r>
        <w:rPr>
          <w:spacing w:val="44"/>
        </w:rPr>
        <w:t xml:space="preserve"> </w:t>
      </w:r>
      <w:r>
        <w:t>типа,</w:t>
      </w:r>
      <w:r>
        <w:rPr>
          <w:spacing w:val="-63"/>
        </w:rPr>
        <w:t xml:space="preserve"> </w:t>
      </w:r>
      <w:r>
        <w:t>а также в учреждениях, исполняющих наказание в виде лишения свободы; отнесение 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изучавших</w:t>
      </w:r>
      <w:r>
        <w:rPr>
          <w:spacing w:val="60"/>
        </w:rPr>
        <w:t xml:space="preserve"> </w:t>
      </w:r>
      <w:r>
        <w:t>родной</w:t>
      </w:r>
      <w:r>
        <w:rPr>
          <w:spacing w:val="60"/>
        </w:rPr>
        <w:t xml:space="preserve"> </w:t>
      </w:r>
      <w:r>
        <w:t>язык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языков</w:t>
      </w:r>
      <w:r>
        <w:rPr>
          <w:spacing w:val="60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62"/>
        </w:rPr>
        <w:t xml:space="preserve"> </w:t>
      </w:r>
      <w:r>
        <w:t>и литературу народов Российской Федерации на родном языке из числа языков народов</w:t>
      </w:r>
      <w:r>
        <w:rPr>
          <w:spacing w:val="1"/>
        </w:rPr>
        <w:t xml:space="preserve"> </w:t>
      </w:r>
      <w:r>
        <w:t>Российской Федерации и выбравших экзамен по родному языку и родной литературе для</w:t>
      </w:r>
      <w:r>
        <w:rPr>
          <w:spacing w:val="1"/>
        </w:rPr>
        <w:t xml:space="preserve"> </w:t>
      </w:r>
      <w:r>
        <w:t>сдачи ГИА; наличие у меня допуска к ГИА; мои результаты проверки каждого из заданий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по учебным предметам.</w:t>
      </w:r>
    </w:p>
    <w:p w14:paraId="37475BF9" w14:textId="6E6E4B5A" w:rsidR="004B4D75" w:rsidRDefault="00A6559D" w:rsidP="001F3F76">
      <w:pPr>
        <w:pStyle w:val="a3"/>
        <w:ind w:left="221" w:right="490" w:firstLine="567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 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112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получения</w:t>
      </w:r>
      <w:r>
        <w:rPr>
          <w:spacing w:val="112"/>
        </w:rPr>
        <w:t xml:space="preserve"> </w:t>
      </w:r>
      <w:r>
        <w:t>среднего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-63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 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5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и среднего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(РИС),</w:t>
      </w:r>
      <w:r>
        <w:rPr>
          <w:spacing w:val="1"/>
        </w:rPr>
        <w:t xml:space="preserve"> </w:t>
      </w:r>
      <w:r>
        <w:t>а</w:t>
      </w:r>
      <w:r w:rsidRPr="001F3F76">
        <w:t xml:space="preserve"> </w:t>
      </w:r>
      <w:r>
        <w:t>также</w:t>
      </w:r>
      <w:r w:rsidRPr="001F3F76">
        <w:t xml:space="preserve"> </w:t>
      </w:r>
      <w:r>
        <w:t>на хранение</w:t>
      </w:r>
      <w:r w:rsidRPr="001F3F76">
        <w:t xml:space="preserve"> </w:t>
      </w:r>
      <w:r>
        <w:t>данных</w:t>
      </w:r>
      <w:r w:rsidRPr="001F3F76">
        <w:t xml:space="preserve"> </w:t>
      </w:r>
      <w:r>
        <w:t>об этих</w:t>
      </w:r>
      <w:r w:rsidRPr="001F3F76">
        <w:t xml:space="preserve"> </w:t>
      </w:r>
      <w:r>
        <w:t>результатах</w:t>
      </w:r>
      <w:r w:rsidRPr="001F3F76">
        <w:t xml:space="preserve"> </w:t>
      </w:r>
      <w:r>
        <w:t>на электронных</w:t>
      </w:r>
      <w:r w:rsidRPr="001F3F76">
        <w:t xml:space="preserve"> </w:t>
      </w:r>
      <w:r>
        <w:t>носителях.</w:t>
      </w:r>
    </w:p>
    <w:p w14:paraId="142F4526" w14:textId="6B138D37" w:rsidR="004B4D75" w:rsidRDefault="001B466D" w:rsidP="001B466D">
      <w:pPr>
        <w:pStyle w:val="a3"/>
        <w:ind w:left="221" w:right="490" w:firstLine="567"/>
      </w:pPr>
      <w:r>
        <w:t>Настоящее согласие предоставляется мной на осуществление действий в отношении</w:t>
      </w:r>
      <w:r w:rsidRPr="001F3F76">
        <w:t xml:space="preserve"> </w:t>
      </w:r>
      <w:r>
        <w:t>персональных</w:t>
      </w:r>
      <w:r w:rsidRPr="001F3F76">
        <w:t xml:space="preserve"> </w:t>
      </w:r>
      <w:r>
        <w:t>данных</w:t>
      </w:r>
      <w:r w:rsidRPr="001F3F76">
        <w:t xml:space="preserve"> </w:t>
      </w:r>
      <w:r>
        <w:t>(указать</w:t>
      </w:r>
      <w:r w:rsidRPr="001F3F76">
        <w:t xml:space="preserve"> </w:t>
      </w:r>
      <w:r>
        <w:t>кого),</w:t>
      </w:r>
      <w:r w:rsidRPr="001F3F76">
        <w:t xml:space="preserve"> </w:t>
      </w:r>
      <w:r>
        <w:t>которые</w:t>
      </w:r>
      <w:r w:rsidRPr="001F3F76">
        <w:t xml:space="preserve"> </w:t>
      </w:r>
      <w:r>
        <w:t>необходимы</w:t>
      </w:r>
      <w:r w:rsidRPr="001F3F76">
        <w:t xml:space="preserve"> </w:t>
      </w:r>
      <w:r>
        <w:t>для</w:t>
      </w:r>
      <w:r w:rsidRPr="001F3F76">
        <w:t xml:space="preserve"> </w:t>
      </w:r>
      <w:r>
        <w:t>достижения</w:t>
      </w:r>
      <w:r w:rsidRPr="001F3F76">
        <w:t xml:space="preserve"> </w:t>
      </w:r>
      <w:r>
        <w:t>указанных</w:t>
      </w:r>
      <w:r w:rsidRPr="001F3F76">
        <w:t xml:space="preserve"> </w:t>
      </w:r>
      <w:r>
        <w:t>выше</w:t>
      </w:r>
      <w:r w:rsidRPr="001F3F76">
        <w:t xml:space="preserve"> </w:t>
      </w:r>
      <w:r>
        <w:t>целей,</w:t>
      </w:r>
      <w:r w:rsidRPr="001F3F76">
        <w:t xml:space="preserve"> </w:t>
      </w:r>
      <w:r>
        <w:t>включая</w:t>
      </w:r>
      <w:r w:rsidRPr="001F3F76">
        <w:t xml:space="preserve"> </w:t>
      </w:r>
      <w:r>
        <w:t>(без</w:t>
      </w:r>
      <w:r w:rsidRPr="001F3F76">
        <w:t xml:space="preserve"> </w:t>
      </w:r>
      <w:r>
        <w:t>ограничения)</w:t>
      </w:r>
      <w:r w:rsidRPr="001F3F76">
        <w:t xml:space="preserve"> </w:t>
      </w:r>
      <w:r>
        <w:t>сбор,</w:t>
      </w:r>
      <w:r w:rsidRPr="001F3F76">
        <w:t xml:space="preserve"> </w:t>
      </w:r>
      <w:r>
        <w:t>систематизацию,</w:t>
      </w:r>
      <w:r w:rsidRPr="001F3F76">
        <w:t xml:space="preserve"> </w:t>
      </w:r>
      <w:r>
        <w:t>накопление,</w:t>
      </w:r>
      <w:r w:rsidRPr="001F3F76">
        <w:t xml:space="preserve"> </w:t>
      </w:r>
      <w:r>
        <w:t>хранение,</w:t>
      </w:r>
      <w:r w:rsidRPr="001F3F76">
        <w:t xml:space="preserve"> </w:t>
      </w:r>
      <w:r>
        <w:t>уточнение</w:t>
      </w:r>
      <w:r w:rsidRPr="001F3F76">
        <w:t xml:space="preserve"> </w:t>
      </w:r>
      <w:r>
        <w:t>(обновление,</w:t>
      </w:r>
      <w:r w:rsidRPr="001F3F76">
        <w:t xml:space="preserve"> </w:t>
      </w:r>
      <w:r>
        <w:t>изменение),</w:t>
      </w:r>
      <w:r w:rsidRPr="001F3F76">
        <w:t xml:space="preserve"> </w:t>
      </w:r>
      <w:r>
        <w:t>использование,</w:t>
      </w:r>
      <w:r w:rsidRPr="001F3F76">
        <w:t xml:space="preserve"> </w:t>
      </w:r>
      <w:r>
        <w:t>передачу</w:t>
      </w:r>
      <w:r w:rsidRPr="001F3F76">
        <w:t xml:space="preserve"> </w:t>
      </w:r>
      <w:r>
        <w:t>третьим</w:t>
      </w:r>
      <w:r w:rsidRPr="001F3F76">
        <w:t xml:space="preserve"> </w:t>
      </w:r>
      <w:r>
        <w:t>лицам</w:t>
      </w:r>
      <w:r w:rsidRPr="001F3F76">
        <w:t xml:space="preserve"> </w:t>
      </w:r>
      <w:r>
        <w:t>для</w:t>
      </w:r>
      <w:r w:rsidRPr="001F3F76">
        <w:t xml:space="preserve"> </w:t>
      </w:r>
      <w:r>
        <w:t>осуществления</w:t>
      </w:r>
      <w:r w:rsidRPr="001F3F76">
        <w:t xml:space="preserve"> </w:t>
      </w:r>
      <w:r>
        <w:t>действий</w:t>
      </w:r>
      <w:r w:rsidRPr="001F3F76">
        <w:t xml:space="preserve"> </w:t>
      </w:r>
      <w:r>
        <w:t>по</w:t>
      </w:r>
      <w:r w:rsidRPr="001F3F76">
        <w:t xml:space="preserve"> </w:t>
      </w:r>
      <w:r>
        <w:t>обмену</w:t>
      </w:r>
      <w:r w:rsidRPr="001F3F76">
        <w:t xml:space="preserve"> </w:t>
      </w:r>
      <w:r>
        <w:t>информацией</w:t>
      </w:r>
      <w:r w:rsidRPr="001F3F76">
        <w:t xml:space="preserve"> </w:t>
      </w:r>
      <w:r>
        <w:t>(операторам</w:t>
      </w:r>
      <w:r w:rsidRPr="001F3F76">
        <w:t xml:space="preserve"> </w:t>
      </w:r>
      <w:r>
        <w:t>ФИС</w:t>
      </w:r>
      <w:r w:rsidRPr="001F3F76">
        <w:t xml:space="preserve"> </w:t>
      </w:r>
      <w:r>
        <w:t>и</w:t>
      </w:r>
      <w:r w:rsidRPr="001F3F76">
        <w:t xml:space="preserve"> </w:t>
      </w:r>
      <w:r>
        <w:t xml:space="preserve">РИС), </w:t>
      </w:r>
      <w:r w:rsidR="001F3F76">
        <w:t>о</w:t>
      </w:r>
      <w:r w:rsidR="00A6559D">
        <w:t>безличивание,</w:t>
      </w:r>
      <w:r w:rsidR="00A6559D">
        <w:rPr>
          <w:spacing w:val="18"/>
        </w:rPr>
        <w:t xml:space="preserve"> </w:t>
      </w:r>
      <w:r w:rsidR="00A6559D">
        <w:t>блокирование</w:t>
      </w:r>
      <w:r w:rsidR="00A6559D">
        <w:rPr>
          <w:spacing w:val="18"/>
        </w:rPr>
        <w:t xml:space="preserve"> </w:t>
      </w:r>
      <w:r w:rsidR="00A6559D">
        <w:t>персональных</w:t>
      </w:r>
      <w:r w:rsidR="00A6559D">
        <w:rPr>
          <w:spacing w:val="19"/>
        </w:rPr>
        <w:t xml:space="preserve"> </w:t>
      </w:r>
      <w:r w:rsidR="00A6559D">
        <w:t>данных,</w:t>
      </w:r>
      <w:r w:rsidR="00A6559D">
        <w:rPr>
          <w:spacing w:val="18"/>
        </w:rPr>
        <w:t xml:space="preserve"> </w:t>
      </w:r>
      <w:r w:rsidR="00A6559D">
        <w:t>а</w:t>
      </w:r>
      <w:r w:rsidR="00A6559D">
        <w:rPr>
          <w:spacing w:val="-3"/>
        </w:rPr>
        <w:t xml:space="preserve"> </w:t>
      </w:r>
      <w:r w:rsidR="00A6559D">
        <w:t>также</w:t>
      </w:r>
      <w:r w:rsidR="00A6559D">
        <w:rPr>
          <w:spacing w:val="19"/>
        </w:rPr>
        <w:t xml:space="preserve"> </w:t>
      </w:r>
      <w:r w:rsidR="00A6559D">
        <w:t>осуществление</w:t>
      </w:r>
      <w:r w:rsidR="00A6559D">
        <w:rPr>
          <w:spacing w:val="18"/>
        </w:rPr>
        <w:t xml:space="preserve"> </w:t>
      </w:r>
      <w:r w:rsidR="00A6559D">
        <w:t>любых</w:t>
      </w:r>
      <w:r w:rsidR="00A6559D">
        <w:rPr>
          <w:spacing w:val="19"/>
        </w:rPr>
        <w:t xml:space="preserve"> </w:t>
      </w:r>
      <w:r w:rsidR="00A6559D">
        <w:t>иных</w:t>
      </w:r>
      <w:r w:rsidR="00A6559D">
        <w:rPr>
          <w:spacing w:val="-62"/>
        </w:rPr>
        <w:t xml:space="preserve"> </w:t>
      </w:r>
      <w:r w:rsidR="00A6559D">
        <w:t>действий,</w:t>
      </w:r>
      <w:r w:rsidR="00A6559D">
        <w:rPr>
          <w:spacing w:val="-3"/>
        </w:rPr>
        <w:t xml:space="preserve"> </w:t>
      </w:r>
      <w:r w:rsidR="00A6559D">
        <w:t>предусмотренных</w:t>
      </w:r>
      <w:r w:rsidR="00A6559D">
        <w:rPr>
          <w:spacing w:val="-2"/>
        </w:rPr>
        <w:t xml:space="preserve"> </w:t>
      </w:r>
      <w:r w:rsidR="00A6559D">
        <w:t>действующим</w:t>
      </w:r>
      <w:r w:rsidR="00A6559D">
        <w:rPr>
          <w:spacing w:val="-2"/>
        </w:rPr>
        <w:t xml:space="preserve"> </w:t>
      </w:r>
      <w:r w:rsidR="00A6559D">
        <w:t>законодательством</w:t>
      </w:r>
      <w:r w:rsidR="00A6559D">
        <w:rPr>
          <w:spacing w:val="-2"/>
        </w:rPr>
        <w:t xml:space="preserve"> </w:t>
      </w:r>
      <w:r w:rsidR="00A6559D">
        <w:t>Российской</w:t>
      </w:r>
      <w:r w:rsidR="00A6559D">
        <w:rPr>
          <w:spacing w:val="-2"/>
        </w:rPr>
        <w:t xml:space="preserve"> </w:t>
      </w:r>
      <w:r w:rsidR="00A6559D">
        <w:t>Федерации.</w:t>
      </w:r>
    </w:p>
    <w:p w14:paraId="74A0D9C2" w14:textId="77777777" w:rsidR="001B466D" w:rsidRDefault="001B466D">
      <w:pPr>
        <w:pStyle w:val="a3"/>
        <w:tabs>
          <w:tab w:val="left" w:pos="9233"/>
        </w:tabs>
        <w:spacing w:line="294" w:lineRule="exact"/>
        <w:ind w:left="789" w:firstLine="0"/>
      </w:pPr>
    </w:p>
    <w:p w14:paraId="7230493B" w14:textId="77777777" w:rsidR="001B466D" w:rsidRDefault="001B466D">
      <w:pPr>
        <w:pStyle w:val="a3"/>
        <w:tabs>
          <w:tab w:val="left" w:pos="9233"/>
        </w:tabs>
        <w:spacing w:line="294" w:lineRule="exact"/>
        <w:ind w:left="789" w:firstLine="0"/>
      </w:pPr>
    </w:p>
    <w:p w14:paraId="72686695" w14:textId="77777777" w:rsidR="001B466D" w:rsidRDefault="001B466D">
      <w:pPr>
        <w:pStyle w:val="a3"/>
        <w:tabs>
          <w:tab w:val="left" w:pos="9233"/>
        </w:tabs>
        <w:spacing w:line="294" w:lineRule="exact"/>
        <w:ind w:left="789" w:firstLine="0"/>
      </w:pPr>
    </w:p>
    <w:p w14:paraId="747C78E6" w14:textId="41764CAD" w:rsidR="004B4D75" w:rsidRDefault="00A6559D" w:rsidP="001B466D">
      <w:pPr>
        <w:pStyle w:val="a3"/>
        <w:tabs>
          <w:tab w:val="left" w:pos="9233"/>
        </w:tabs>
        <w:ind w:left="789" w:firstLine="0"/>
      </w:pPr>
      <w:r>
        <w:lastRenderedPageBreak/>
        <w:t>Я</w:t>
      </w:r>
      <w:r>
        <w:rPr>
          <w:spacing w:val="-3"/>
        </w:rPr>
        <w:t xml:space="preserve"> </w:t>
      </w:r>
      <w:r>
        <w:t>проинформирован,</w:t>
      </w:r>
      <w:r>
        <w:rPr>
          <w:spacing w:val="-2"/>
        </w:rPr>
        <w:t xml:space="preserve"> </w:t>
      </w:r>
      <w:r>
        <w:t xml:space="preserve">что </w:t>
      </w:r>
      <w:r>
        <w:rPr>
          <w:w w:val="99"/>
          <w:u w:val="single"/>
        </w:rPr>
        <w:t xml:space="preserve"> </w:t>
      </w:r>
      <w:r w:rsidR="001F3F76">
        <w:rPr>
          <w:w w:val="99"/>
          <w:u w:val="single"/>
        </w:rPr>
        <w:t xml:space="preserve"> </w:t>
      </w:r>
      <w:r w:rsidR="001B466D">
        <w:rPr>
          <w:w w:val="99"/>
          <w:u w:val="single"/>
        </w:rPr>
        <w:t xml:space="preserve">                     </w:t>
      </w:r>
      <w:r w:rsidR="001F3F76" w:rsidRPr="001F3F76">
        <w:rPr>
          <w:b/>
          <w:bCs/>
          <w:w w:val="99"/>
          <w:u w:val="single"/>
        </w:rPr>
        <w:t>ЧОУ СОШ ИНДРА</w:t>
      </w:r>
      <w:r>
        <w:rPr>
          <w:u w:val="single"/>
        </w:rPr>
        <w:tab/>
      </w:r>
    </w:p>
    <w:p w14:paraId="6637154D" w14:textId="77777777" w:rsidR="004B4D75" w:rsidRDefault="00A6559D" w:rsidP="001B466D">
      <w:pPr>
        <w:ind w:left="5252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организации)</w:t>
      </w:r>
    </w:p>
    <w:p w14:paraId="6A390DA7" w14:textId="01DDE11E" w:rsidR="004B4D75" w:rsidRDefault="00A6559D" w:rsidP="001B466D">
      <w:pPr>
        <w:pStyle w:val="a3"/>
        <w:ind w:left="222" w:right="489" w:firstLine="567"/>
      </w:pPr>
      <w:r>
        <w:t>гарантирует   обработку    персональных    данных (указать    кого) в соответствии</w:t>
      </w:r>
      <w:r>
        <w:rPr>
          <w:spacing w:val="1"/>
        </w:rPr>
        <w:t xml:space="preserve"> </w:t>
      </w:r>
      <w:r>
        <w:t>с действующим законодательством Российской Федерации как неавтоматизированным, так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автоматизированным способами.</w:t>
      </w:r>
    </w:p>
    <w:p w14:paraId="29CDA1FA" w14:textId="77777777" w:rsidR="004B4D75" w:rsidRDefault="00A6559D">
      <w:pPr>
        <w:pStyle w:val="a3"/>
        <w:ind w:left="222" w:right="491" w:firstLine="567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65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 течение срока хранения информации.</w:t>
      </w:r>
    </w:p>
    <w:p w14:paraId="50CBB349" w14:textId="77777777" w:rsidR="004B4D75" w:rsidRDefault="00A6559D">
      <w:pPr>
        <w:pStyle w:val="a3"/>
        <w:spacing w:line="242" w:lineRule="auto"/>
        <w:ind w:left="222" w:right="490" w:firstLine="567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 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 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14:paraId="31A9CB97" w14:textId="14D0C430" w:rsidR="004B4D75" w:rsidRDefault="00A6559D">
      <w:pPr>
        <w:pStyle w:val="a3"/>
        <w:ind w:left="222" w:right="490" w:firstLine="567"/>
      </w:pPr>
      <w:r>
        <w:t>Я</w:t>
      </w:r>
      <w:r>
        <w:rPr>
          <w:spacing w:val="86"/>
        </w:rPr>
        <w:t xml:space="preserve"> </w:t>
      </w:r>
      <w:r>
        <w:t>подтверждаю,</w:t>
      </w:r>
      <w:r>
        <w:rPr>
          <w:spacing w:val="20"/>
        </w:rPr>
        <w:t xml:space="preserve"> </w:t>
      </w:r>
      <w:r>
        <w:t xml:space="preserve">что, давая  </w:t>
      </w:r>
      <w:r>
        <w:rPr>
          <w:spacing w:val="20"/>
        </w:rPr>
        <w:t xml:space="preserve"> </w:t>
      </w:r>
      <w:r>
        <w:t xml:space="preserve">такое  </w:t>
      </w:r>
      <w:r>
        <w:rPr>
          <w:spacing w:val="21"/>
        </w:rPr>
        <w:t xml:space="preserve"> </w:t>
      </w:r>
      <w:r>
        <w:t xml:space="preserve">согласие, я действую  </w:t>
      </w:r>
      <w:r>
        <w:rPr>
          <w:spacing w:val="2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собственной  </w:t>
      </w:r>
      <w:r>
        <w:rPr>
          <w:spacing w:val="21"/>
        </w:rPr>
        <w:t xml:space="preserve"> </w:t>
      </w:r>
      <w:r>
        <w:t>воле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своих интересах.</w:t>
      </w:r>
    </w:p>
    <w:p w14:paraId="280323A1" w14:textId="77777777" w:rsidR="001B466D" w:rsidRDefault="001B466D">
      <w:pPr>
        <w:pStyle w:val="a3"/>
        <w:ind w:left="222" w:right="490" w:firstLine="567"/>
      </w:pPr>
    </w:p>
    <w:p w14:paraId="59F4320D" w14:textId="77777777" w:rsidR="004B4D75" w:rsidRDefault="00A6559D">
      <w:pPr>
        <w:pStyle w:val="a3"/>
        <w:tabs>
          <w:tab w:val="left" w:pos="3129"/>
          <w:tab w:val="left" w:pos="5446"/>
          <w:tab w:val="left" w:pos="7136"/>
          <w:tab w:val="left" w:pos="9613"/>
        </w:tabs>
        <w:spacing w:line="296" w:lineRule="exact"/>
        <w:ind w:left="854" w:firstLine="0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64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14:paraId="08310088" w14:textId="77777777" w:rsidR="004B4D75" w:rsidRDefault="00A6559D">
      <w:pPr>
        <w:ind w:left="5729"/>
        <w:jc w:val="both"/>
        <w:rPr>
          <w:i/>
          <w:sz w:val="24"/>
        </w:rPr>
      </w:pPr>
      <w:r>
        <w:rPr>
          <w:i/>
          <w:sz w:val="24"/>
        </w:rPr>
        <w:t xml:space="preserve">Подпись 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14:paraId="5AEE12C8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7A537764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6F183761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0F116E6A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2AC59AD2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79D13A9C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6AC26815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3F1FDFBF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44D76E5D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17B1C6AC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1A1F62A5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41180339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51406CC9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2F9A3502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49F06D56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279F4D64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2568C44E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3F3FA90C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0844FA7E" w14:textId="77777777" w:rsidR="004B4D75" w:rsidRDefault="004B4D75">
      <w:pPr>
        <w:pStyle w:val="a3"/>
        <w:ind w:left="0" w:firstLine="0"/>
        <w:jc w:val="left"/>
        <w:rPr>
          <w:i/>
        </w:rPr>
      </w:pPr>
    </w:p>
    <w:p w14:paraId="594A720A" w14:textId="77777777" w:rsidR="004B4D75" w:rsidRDefault="004B4D75">
      <w:pPr>
        <w:pStyle w:val="a3"/>
        <w:spacing w:before="9"/>
        <w:ind w:left="0" w:firstLine="0"/>
        <w:jc w:val="left"/>
        <w:rPr>
          <w:i/>
          <w:sz w:val="37"/>
        </w:rPr>
      </w:pPr>
    </w:p>
    <w:p w14:paraId="2FD56E61" w14:textId="77777777" w:rsidR="004B4D75" w:rsidRDefault="004B4D75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374D8DD9" w14:textId="77777777" w:rsidR="00522FAF" w:rsidRDefault="00522FAF">
      <w:pPr>
        <w:pStyle w:val="a3"/>
        <w:ind w:left="1810" w:right="2077" w:firstLine="0"/>
        <w:jc w:val="center"/>
      </w:pPr>
    </w:p>
    <w:p w14:paraId="14FD2565" w14:textId="77777777" w:rsidR="00522FAF" w:rsidRDefault="00522FAF">
      <w:pPr>
        <w:pStyle w:val="a3"/>
        <w:ind w:left="1810" w:right="2077" w:firstLine="0"/>
        <w:jc w:val="center"/>
      </w:pPr>
    </w:p>
    <w:p w14:paraId="10CD655F" w14:textId="77777777" w:rsidR="00522FAF" w:rsidRDefault="00522FAF">
      <w:pPr>
        <w:pStyle w:val="a3"/>
        <w:ind w:left="1810" w:right="2077" w:firstLine="0"/>
        <w:jc w:val="center"/>
      </w:pPr>
    </w:p>
    <w:p w14:paraId="269AD56F" w14:textId="77777777" w:rsidR="00522FAF" w:rsidRDefault="00522FAF">
      <w:pPr>
        <w:pStyle w:val="a3"/>
        <w:ind w:left="1810" w:right="2077" w:firstLine="0"/>
        <w:jc w:val="center"/>
      </w:pPr>
    </w:p>
    <w:p w14:paraId="5AFB745B" w14:textId="77777777" w:rsidR="00522FAF" w:rsidRDefault="00522FAF">
      <w:pPr>
        <w:pStyle w:val="a3"/>
        <w:ind w:left="1810" w:right="2077" w:firstLine="0"/>
        <w:jc w:val="center"/>
      </w:pPr>
    </w:p>
    <w:p w14:paraId="0575E4A2" w14:textId="77777777" w:rsidR="00522FAF" w:rsidRDefault="00522FAF">
      <w:pPr>
        <w:pStyle w:val="a3"/>
        <w:ind w:left="1810" w:right="2077" w:firstLine="0"/>
        <w:jc w:val="center"/>
      </w:pPr>
    </w:p>
    <w:p w14:paraId="612C9958" w14:textId="77777777" w:rsidR="00522FAF" w:rsidRDefault="00522FAF">
      <w:pPr>
        <w:pStyle w:val="a3"/>
        <w:ind w:left="1810" w:right="2077" w:firstLine="0"/>
        <w:jc w:val="center"/>
      </w:pPr>
    </w:p>
    <w:p w14:paraId="7F4C99CE" w14:textId="77777777" w:rsidR="00522FAF" w:rsidRDefault="00522FAF" w:rsidP="00EC536F">
      <w:pPr>
        <w:pStyle w:val="1"/>
        <w:spacing w:before="70"/>
        <w:ind w:left="0"/>
        <w:jc w:val="both"/>
        <w:rPr>
          <w:i/>
          <w:sz w:val="26"/>
        </w:rPr>
      </w:pPr>
    </w:p>
    <w:sectPr w:rsidR="00522FAF">
      <w:footerReference w:type="default" r:id="rId8"/>
      <w:pgSz w:w="11900" w:h="16840"/>
      <w:pgMar w:top="1200" w:right="60" w:bottom="1240" w:left="9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F21D" w14:textId="77777777" w:rsidR="00E27587" w:rsidRDefault="00E27587">
      <w:r>
        <w:separator/>
      </w:r>
    </w:p>
  </w:endnote>
  <w:endnote w:type="continuationSeparator" w:id="0">
    <w:p w14:paraId="4EF3AC3E" w14:textId="77777777" w:rsidR="00E27587" w:rsidRDefault="00E2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FE02" w14:textId="77777777" w:rsidR="004B4D75" w:rsidRDefault="00E27587">
    <w:pPr>
      <w:pStyle w:val="a3"/>
      <w:spacing w:line="14" w:lineRule="auto"/>
      <w:ind w:left="0" w:firstLine="0"/>
      <w:jc w:val="left"/>
      <w:rPr>
        <w:sz w:val="20"/>
      </w:rPr>
    </w:pPr>
    <w:r>
      <w:pict w14:anchorId="33FA9611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52.35pt;margin-top:778.6pt;width:18pt;height:15.3pt;z-index:-251653632;mso-position-horizontal-relative:page;mso-position-vertical-relative:page;mso-width-relative:page;mso-height-relative:page" filled="f" stroked="f">
          <v:textbox inset="0,0,0,0">
            <w:txbxContent>
              <w:p w14:paraId="4244E6AF" w14:textId="722E2CC0" w:rsidR="004B4D75" w:rsidRDefault="004B4D7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7A4" w14:textId="77777777" w:rsidR="00E27587" w:rsidRDefault="00E27587">
      <w:r>
        <w:separator/>
      </w:r>
    </w:p>
  </w:footnote>
  <w:footnote w:type="continuationSeparator" w:id="0">
    <w:p w14:paraId="760E8CFF" w14:textId="77777777" w:rsidR="00E27587" w:rsidRDefault="00E2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222" w:hanging="3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1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179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415" w:hanging="31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B0F1ACD9"/>
    <w:multiLevelType w:val="multilevel"/>
    <w:tmpl w:val="B0F1ACD9"/>
    <w:lvl w:ilvl="0">
      <w:start w:val="6"/>
      <w:numFmt w:val="decimal"/>
      <w:lvlText w:val="%1."/>
      <w:lvlJc w:val="left"/>
      <w:pPr>
        <w:ind w:left="1791" w:hanging="26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5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822" w:hanging="4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6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822" w:hanging="4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7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22" w:hanging="308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8" w15:restartNumberingAfterBreak="0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813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374" w:hanging="29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11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482" w:hanging="3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12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8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14" w15:restartNumberingAfterBreak="0">
    <w:nsid w:val="0248C179"/>
    <w:multiLevelType w:val="multilevel"/>
    <w:tmpl w:val="0248C179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2022" w:hanging="4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16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17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25B654F3"/>
    <w:multiLevelType w:val="multilevel"/>
    <w:tmpl w:val="25B654F3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A8F537B"/>
    <w:multiLevelType w:val="multilevel"/>
    <w:tmpl w:val="2A8F537B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222" w:hanging="3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21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417" w:hanging="31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22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426" w:hanging="3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23" w15:restartNumberingAfterBreak="0">
    <w:nsid w:val="4D4DC07F"/>
    <w:multiLevelType w:val="multilevel"/>
    <w:tmpl w:val="4D4DC07F"/>
    <w:lvl w:ilvl="0">
      <w:start w:val="1"/>
      <w:numFmt w:val="decimal"/>
      <w:lvlText w:val="%1)"/>
      <w:lvlJc w:val="left"/>
      <w:pPr>
        <w:ind w:left="1813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4" w15:restartNumberingAfterBreak="0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25" w15:restartNumberingAfterBreak="0">
    <w:nsid w:val="59ADCABA"/>
    <w:multiLevelType w:val="multilevel"/>
    <w:tmpl w:val="59ADCABA"/>
    <w:lvl w:ilvl="0">
      <w:start w:val="2"/>
      <w:numFmt w:val="decimal"/>
      <w:lvlText w:val="%1."/>
      <w:lvlJc w:val="left"/>
      <w:pPr>
        <w:ind w:left="179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4" w:hanging="8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26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8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421" w:hanging="283"/>
      </w:pPr>
      <w:rPr>
        <w:rFonts w:hint="default"/>
        <w:spacing w:val="-1"/>
        <w:w w:val="100"/>
        <w:lang w:val="ru-RU" w:eastAsia="en-US" w:bidi="ar-SA"/>
      </w:rPr>
    </w:lvl>
    <w:lvl w:ilvl="1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822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29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8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822" w:hanging="4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abstractNum w:abstractNumId="31" w15:restartNumberingAfterBreak="0">
    <w:nsid w:val="7C246926"/>
    <w:multiLevelType w:val="multilevel"/>
    <w:tmpl w:val="7C246926"/>
    <w:lvl w:ilvl="0">
      <w:start w:val="1"/>
      <w:numFmt w:val="decimal"/>
      <w:lvlText w:val="%1)"/>
      <w:lvlJc w:val="left"/>
      <w:pPr>
        <w:ind w:left="1813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32" w15:restartNumberingAfterBreak="0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222" w:hanging="707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7"/>
  </w:num>
  <w:num w:numId="5">
    <w:abstractNumId w:val="5"/>
  </w:num>
  <w:num w:numId="6">
    <w:abstractNumId w:val="15"/>
  </w:num>
  <w:num w:numId="7">
    <w:abstractNumId w:val="18"/>
  </w:num>
  <w:num w:numId="8">
    <w:abstractNumId w:val="29"/>
  </w:num>
  <w:num w:numId="9">
    <w:abstractNumId w:val="14"/>
  </w:num>
  <w:num w:numId="10">
    <w:abstractNumId w:val="1"/>
  </w:num>
  <w:num w:numId="11">
    <w:abstractNumId w:val="19"/>
  </w:num>
  <w:num w:numId="12">
    <w:abstractNumId w:val="26"/>
  </w:num>
  <w:num w:numId="13">
    <w:abstractNumId w:val="8"/>
  </w:num>
  <w:num w:numId="14">
    <w:abstractNumId w:val="23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21"/>
  </w:num>
  <w:num w:numId="24">
    <w:abstractNumId w:val="4"/>
  </w:num>
  <w:num w:numId="25">
    <w:abstractNumId w:val="31"/>
  </w:num>
  <w:num w:numId="26">
    <w:abstractNumId w:val="30"/>
  </w:num>
  <w:num w:numId="27">
    <w:abstractNumId w:val="6"/>
  </w:num>
  <w:num w:numId="28">
    <w:abstractNumId w:val="28"/>
  </w:num>
  <w:num w:numId="29">
    <w:abstractNumId w:val="2"/>
  </w:num>
  <w:num w:numId="30">
    <w:abstractNumId w:val="20"/>
  </w:num>
  <w:num w:numId="31">
    <w:abstractNumId w:val="0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D75"/>
    <w:rsid w:val="001B466D"/>
    <w:rsid w:val="001F3F76"/>
    <w:rsid w:val="00443937"/>
    <w:rsid w:val="004B4D75"/>
    <w:rsid w:val="00515ECD"/>
    <w:rsid w:val="00522FAF"/>
    <w:rsid w:val="00A6559D"/>
    <w:rsid w:val="00E27587"/>
    <w:rsid w:val="00EC536F"/>
    <w:rsid w:val="00FC1066"/>
    <w:rsid w:val="51B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9"/>
    <o:shapelayout v:ext="edit">
      <o:idmap v:ext="edit" data="2"/>
    </o:shapelayout>
  </w:shapeDefaults>
  <w:decimalSymbol w:val=","/>
  <w:listSeparator w:val=";"/>
  <w14:docId w14:val="4B86C132"/>
  <w15:docId w15:val="{BF33D0F5-54F1-4D7F-B17F-181994D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822" w:right="411" w:firstLine="70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22" w:firstLine="709"/>
      <w:jc w:val="both"/>
    </w:pPr>
    <w:rPr>
      <w:sz w:val="26"/>
      <w:szCs w:val="26"/>
    </w:rPr>
  </w:style>
  <w:style w:type="paragraph" w:styleId="10">
    <w:name w:val="toc 1"/>
    <w:basedOn w:val="a"/>
    <w:next w:val="a"/>
    <w:uiPriority w:val="1"/>
    <w:qFormat/>
    <w:pPr>
      <w:spacing w:line="298" w:lineRule="exact"/>
      <w:ind w:left="1082" w:hanging="261"/>
    </w:pPr>
    <w:rPr>
      <w:b/>
      <w:bCs/>
      <w:sz w:val="26"/>
      <w:szCs w:val="26"/>
    </w:rPr>
  </w:style>
  <w:style w:type="paragraph" w:styleId="20">
    <w:name w:val="toc 2"/>
    <w:basedOn w:val="a"/>
    <w:next w:val="a"/>
    <w:uiPriority w:val="1"/>
    <w:qFormat/>
    <w:pPr>
      <w:spacing w:line="298" w:lineRule="exact"/>
      <w:ind w:left="1277" w:hanging="456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035" w:right="625" w:hanging="1"/>
      <w:jc w:val="center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82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522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2FAF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522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2FAF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4"/>
    <customShpInfo spid="_x0000_s1045"/>
    <customShpInfo spid="_x0000_s1043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5"/>
    <customShpInfo spid="_x0000_s1066"/>
    <customShpInfo spid="_x0000_s1064"/>
    <customShpInfo spid="_x0000_s1067"/>
    <customShpInfo spid="_x0000_s1068"/>
    <customShpInfo spid="_x0000_s1069"/>
    <customShpInfo spid="_x0000_s1070"/>
    <customShpInfo spid="_x0000_s1072"/>
    <customShpInfo spid="_x0000_s1073"/>
    <customShpInfo spid="_x0000_s1071"/>
    <customShpInfo spid="_x0000_s1075"/>
    <customShpInfo spid="_x0000_s1076"/>
    <customShpInfo spid="_x0000_s1074"/>
    <customShpInfo spid="_x0000_s1078"/>
    <customShpInfo spid="_x0000_s1079"/>
    <customShpInfo spid="_x0000_s1080"/>
    <customShpInfo spid="_x0000_s1081"/>
    <customShpInfo spid="_x0000_s1082"/>
    <customShpInfo spid="_x0000_s1077"/>
    <customShpInfo spid="_x0000_s1083"/>
    <customShpInfo spid="_x0000_s1085"/>
    <customShpInfo spid="_x0000_s1086"/>
    <customShpInfo spid="_x0000_s1087"/>
    <customShpInfo spid="_x0000_s1088"/>
    <customShpInfo spid="_x0000_s1084"/>
    <customShpInfo spid="_x0000_s1089"/>
    <customShpInfo spid="_x0000_s1091"/>
    <customShpInfo spid="_x0000_s1092"/>
    <customShpInfo spid="_x0000_s1090"/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102"/>
    <customShpInfo spid="_x0000_s1103"/>
    <customShpInfo spid="_x0000_s1101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3"/>
    <customShpInfo spid="_x0000_s1112"/>
    <customShpInfo spid="_x0000_s1115"/>
    <customShpInfo spid="_x0000_s1116"/>
    <customShpInfo spid="_x0000_s1117"/>
    <customShpInfo spid="_x0000_s1114"/>
    <customShpInfo spid="_x0000_s1118"/>
    <customShpInfo spid="_x0000_s1120"/>
    <customShpInfo spid="_x0000_s1121"/>
    <customShpInfo spid="_x0000_s1122"/>
    <customShpInfo spid="_x0000_s1123"/>
    <customShpInfo spid="_x0000_s1124"/>
    <customShpInfo spid="_x0000_s1119"/>
    <customShpInfo spid="_x0000_s1125"/>
    <customShpInfo spid="_x0000_s1127"/>
    <customShpInfo spid="_x0000_s1128"/>
    <customShpInfo spid="_x0000_s1126"/>
    <customShpInfo spid="_x0000_s1130"/>
    <customShpInfo spid="_x0000_s1131"/>
    <customShpInfo spid="_x0000_s1129"/>
    <customShpInfo spid="_x0000_s1132"/>
    <customShpInfo spid="_x0000_s1133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34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1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60"/>
    <customShpInfo spid="_x0000_s1161"/>
    <customShpInfo spid="_x0000_s1162"/>
    <customShpInfo spid="_x0000_s1159"/>
    <customShpInfo spid="_x0000_s1164"/>
    <customShpInfo spid="_x0000_s1163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9"/>
    <customShpInfo spid="_x0000_s1180"/>
    <customShpInfo spid="_x0000_s1181"/>
    <customShpInfo spid="_x0000_s1178"/>
    <customShpInfo spid="_x0000_s1182"/>
    <customShpInfo spid="_x0000_s1183"/>
    <customShpInfo spid="_x0000_s1184"/>
    <customShpInfo spid="_x0000_s1186"/>
    <customShpInfo spid="_x0000_s1187"/>
    <customShpInfo spid="_x0000_s1188"/>
    <customShpInfo spid="_x0000_s1185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4"/>
    <customShpInfo spid="_x0000_s1205"/>
    <customShpInfo spid="_x0000_s1206"/>
    <customShpInfo spid="_x0000_s1203"/>
    <customShpInfo spid="_x0000_s1208"/>
    <customShpInfo spid="_x0000_s1209"/>
    <customShpInfo spid="_x0000_s1207"/>
    <customShpInfo spid="_x0000_s1211"/>
    <customShpInfo spid="_x0000_s1210"/>
    <customShpInfo spid="_x0000_s1213"/>
    <customShpInfo spid="_x0000_s1212"/>
    <customShpInfo spid="_x0000_s1215"/>
    <customShpInfo spid="_x0000_s1214"/>
    <customShpInfo spid="_x0000_s1217"/>
    <customShpInfo spid="_x0000_s1216"/>
    <customShpInfo spid="_x0000_s1218"/>
    <customShpInfo spid="_x0000_s1219"/>
    <customShpInfo spid="_x0000_s1220"/>
    <customShpInfo spid="_x0000_s1221"/>
    <customShpInfo spid="_x0000_s1223"/>
    <customShpInfo spid="_x0000_s1222"/>
    <customShpInfo spid="_x0000_s1225"/>
    <customShpInfo spid="_x0000_s1226"/>
    <customShpInfo spid="_x0000_s1227"/>
    <customShpInfo spid="_x0000_s1228"/>
    <customShpInfo spid="_x0000_s1224"/>
    <customShpInfo spid="_x0000_s1230"/>
    <customShpInfo spid="_x0000_s1231"/>
    <customShpInfo spid="_x0000_s1232"/>
    <customShpInfo spid="_x0000_s1233"/>
    <customShpInfo spid="_x0000_s1229"/>
    <customShpInfo spid="_x0000_s1234"/>
    <customShpInfo spid="_x0000_s1235"/>
    <customShpInfo spid="_x0000_s1236"/>
    <customShpInfo spid="_x0000_s1237"/>
    <customShpInfo spid="_x0000_s1239"/>
    <customShpInfo spid="_x0000_s1240"/>
    <customShpInfo spid="_x0000_s1241"/>
    <customShpInfo spid="_x0000_s1242"/>
    <customShpInfo spid="_x0000_s1243"/>
    <customShpInfo spid="_x0000_s1238"/>
    <customShpInfo spid="_x0000_s1244"/>
    <customShpInfo spid="_x0000_s1245"/>
    <customShpInfo spid="_x0000_s1246"/>
    <customShpInfo spid="_x0000_s1248"/>
    <customShpInfo spid="_x0000_s1247"/>
    <customShpInfo spid="_x0000_s1250"/>
    <customShpInfo spid="_x0000_s1251"/>
    <customShpInfo spid="_x0000_s1249"/>
    <customShpInfo spid="_x0000_s1253"/>
    <customShpInfo spid="_x0000_s1254"/>
    <customShpInfo spid="_x0000_s1255"/>
    <customShpInfo spid="_x0000_s1252"/>
    <customShpInfo spid="_x0000_s1257"/>
    <customShpInfo spid="_x0000_s1256"/>
    <customShpInfo spid="_x0000_s1258"/>
    <customShpInfo spid="_x0000_s1260"/>
    <customShpInfo spid="_x0000_s1259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8"/>
    <customShpInfo spid="_x0000_s1267"/>
    <customShpInfo spid="_x0000_s12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subject>hyper compress PDF online -&gt; avepdf.com</dc:subject>
  <dc:creator>Администратор</dc:creator>
  <cp:lastModifiedBy>Larisa</cp:lastModifiedBy>
  <cp:revision>4</cp:revision>
  <dcterms:created xsi:type="dcterms:W3CDTF">2022-02-10T08:08:00Z</dcterms:created>
  <dcterms:modified xsi:type="dcterms:W3CDTF">2022-02-10T10:52:00Z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Word</vt:lpwstr>
  </property>
  <property fmtid="{D5CDD505-2E9C-101B-9397-08002B2CF9AE}" pid="4" name="LastSaved">
    <vt:filetime>2022-02-10T00:00:00Z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BCF6DD675EAB4A1A92F6EAB186B66D19</vt:lpwstr>
  </property>
</Properties>
</file>